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of Poetry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use of words to imitate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writing or speech that is not meant to be taken literally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humorous, rhyming five-line poem with a specific rhythm and pattern of rhyme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language that appeals to the five senses of sight, hearing, smell, taste, and touch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feelings and associations a word evokes in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emphasized when the syllable is spoken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beat created by a poems pattern of stressed and unstressed syllables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dictionary definition of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compares two unlike things without using the words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group of lines that work together to express a central idea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use of any element of language - a sound, word, phrase, or sentence - more than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poem that expresses the thoughts and feelings of a single speaker, often in highly musical verses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is an extreme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repetition of sounds at the ends of words, as in pool, rule, and fool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like a narrator of a story, this is the voice of the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emphasized when the syllable is spoken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gives human qualities to something that is not human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poem that tells a story in 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repetition of similar consonant sounds at the beginnings of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poem that is shaped to look like its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message or insight about life the poem conveys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writer's attitude toward his or her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Japanese form of poetry about nature, made up of three lines. the first and third lines have 5 syllables, the second line has 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compares two unlike things using the words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poem that does not have a strict structure, regular rhythm, or pattern of rhyme</w:t>
            </w:r>
          </w:p>
        </w:tc>
      </w:tr>
    </w:tbl>
    <w:p>
      <w:pPr>
        <w:pStyle w:val="WordBankLarge"/>
      </w:pPr>
      <w:r>
        <w:t xml:space="preserve">   rhythm    </w:t>
      </w:r>
      <w:r>
        <w:t xml:space="preserve">   stressed syllable    </w:t>
      </w:r>
      <w:r>
        <w:t xml:space="preserve">   unstressed syllable    </w:t>
      </w:r>
      <w:r>
        <w:t xml:space="preserve">   rhyme    </w:t>
      </w:r>
      <w:r>
        <w:t xml:space="preserve">   stanza    </w:t>
      </w:r>
      <w:r>
        <w:t xml:space="preserve">   speaker    </w:t>
      </w:r>
      <w:r>
        <w:t xml:space="preserve">   repetition    </w:t>
      </w:r>
      <w:r>
        <w:t xml:space="preserve">   alliteration    </w:t>
      </w:r>
      <w:r>
        <w:t xml:space="preserve">   onomatopoeia    </w:t>
      </w:r>
      <w:r>
        <w:t xml:space="preserve">   connotation    </w:t>
      </w:r>
      <w:r>
        <w:t xml:space="preserve">   denotation    </w:t>
      </w:r>
      <w:r>
        <w:t xml:space="preserve">   tone    </w:t>
      </w:r>
      <w:r>
        <w:t xml:space="preserve">   imagery    </w:t>
      </w:r>
      <w:r>
        <w:t xml:space="preserve">   figurative language    </w:t>
      </w:r>
      <w:r>
        <w:t xml:space="preserve">   simile    </w:t>
      </w:r>
      <w:r>
        <w:t xml:space="preserve">   metaphor    </w:t>
      </w:r>
      <w:r>
        <w:t xml:space="preserve">   personification    </w:t>
      </w:r>
      <w:r>
        <w:t xml:space="preserve">   hyperbole    </w:t>
      </w:r>
      <w:r>
        <w:t xml:space="preserve">   theme    </w:t>
      </w:r>
      <w:r>
        <w:t xml:space="preserve">   narrative    </w:t>
      </w:r>
      <w:r>
        <w:t xml:space="preserve">   lyric    </w:t>
      </w:r>
      <w:r>
        <w:t xml:space="preserve">   concrete    </w:t>
      </w:r>
      <w:r>
        <w:t xml:space="preserve">   haiku    </w:t>
      </w:r>
      <w:r>
        <w:t xml:space="preserve">   limerick    </w:t>
      </w:r>
      <w:r>
        <w:t xml:space="preserve">   free verse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of Poetry</dc:title>
  <dcterms:created xsi:type="dcterms:W3CDTF">2021-10-11T06:07:54Z</dcterms:created>
  <dcterms:modified xsi:type="dcterms:W3CDTF">2021-10-11T06:07:54Z</dcterms:modified>
</cp:coreProperties>
</file>