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crime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proof    </w:t>
      </w:r>
      <w:r>
        <w:t xml:space="preserve">   theft    </w:t>
      </w:r>
      <w:r>
        <w:t xml:space="preserve">   larceny    </w:t>
      </w:r>
      <w:r>
        <w:t xml:space="preserve">   interview    </w:t>
      </w:r>
      <w:r>
        <w:t xml:space="preserve">   eyewitness    </w:t>
      </w:r>
      <w:r>
        <w:t xml:space="preserve">   document    </w:t>
      </w:r>
      <w:r>
        <w:t xml:space="preserve">   examination    </w:t>
      </w:r>
      <w:r>
        <w:t xml:space="preserve">   analysis    </w:t>
      </w:r>
      <w:r>
        <w:t xml:space="preserve">   confession    </w:t>
      </w:r>
      <w:r>
        <w:t xml:space="preserve">   scene    </w:t>
      </w:r>
      <w:r>
        <w:t xml:space="preserve">   investigation    </w:t>
      </w:r>
      <w:r>
        <w:t xml:space="preserve">   facts    </w:t>
      </w:r>
      <w:r>
        <w:t xml:space="preserve">   evidence    </w:t>
      </w:r>
      <w:r>
        <w:t xml:space="preserve">   suspense    </w:t>
      </w:r>
      <w:r>
        <w:t xml:space="preserve">   justice    </w:t>
      </w:r>
      <w:r>
        <w:t xml:space="preserve">   alibi    </w:t>
      </w:r>
      <w:r>
        <w:t xml:space="preserve">   detective    </w:t>
      </w:r>
      <w:r>
        <w:t xml:space="preserve">   clues    </w:t>
      </w:r>
      <w:r>
        <w:t xml:space="preserve">   suspects    </w:t>
      </w:r>
      <w:r>
        <w:t xml:space="preserve">   criminal    </w:t>
      </w:r>
      <w:r>
        <w:t xml:space="preserve">   motive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crime</dc:title>
  <dcterms:created xsi:type="dcterms:W3CDTF">2021-10-11T06:07:20Z</dcterms:created>
  <dcterms:modified xsi:type="dcterms:W3CDTF">2021-10-11T06:07:20Z</dcterms:modified>
</cp:coreProperties>
</file>