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Elements of design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surface quality of an object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Artists use ___ in there drawings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2D shape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another word for shape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Leaves,flowers, and clouds are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Pa_ _ e_n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Shapes are found where?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L_ _e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📦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3D rectangle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Cross hatching is a a form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Triangles, squares and rectangles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3D triangle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two colours make green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Artists use all kinds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Pink is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created by light?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3D circle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of design </dc:title>
  <dcterms:created xsi:type="dcterms:W3CDTF">2021-10-11T06:07:21Z</dcterms:created>
  <dcterms:modified xsi:type="dcterms:W3CDTF">2021-10-11T06:07:21Z</dcterms:modified>
</cp:coreProperties>
</file>