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drama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Beauty and the Beast    </w:t>
      </w:r>
      <w:r>
        <w:t xml:space="preserve">   Newsies    </w:t>
      </w:r>
      <w:r>
        <w:t xml:space="preserve">   Opera    </w:t>
      </w:r>
      <w:r>
        <w:t xml:space="preserve">   Phantom    </w:t>
      </w:r>
      <w:r>
        <w:t xml:space="preserve">   Cats    </w:t>
      </w:r>
      <w:r>
        <w:t xml:space="preserve">   Antagonist    </w:t>
      </w:r>
      <w:r>
        <w:t xml:space="preserve">   Protagonist    </w:t>
      </w:r>
      <w:r>
        <w:t xml:space="preserve">   Musical    </w:t>
      </w:r>
      <w:r>
        <w:t xml:space="preserve">   Parody    </w:t>
      </w:r>
      <w:r>
        <w:t xml:space="preserve">   Skit    </w:t>
      </w:r>
      <w:r>
        <w:t xml:space="preserve">   Meladrama    </w:t>
      </w:r>
      <w:r>
        <w:t xml:space="preserve">   Tragedy    </w:t>
      </w:r>
      <w:r>
        <w:t xml:space="preserve">   Comedy    </w:t>
      </w:r>
      <w:r>
        <w:t xml:space="preserve">   Actors    </w:t>
      </w:r>
      <w:r>
        <w:t xml:space="preserve">   Stage directions    </w:t>
      </w:r>
      <w:r>
        <w:t xml:space="preserve">   Setting    </w:t>
      </w:r>
      <w:r>
        <w:t xml:space="preserve">   Soliloquy    </w:t>
      </w:r>
      <w:r>
        <w:t xml:space="preserve">   Farce    </w:t>
      </w:r>
      <w:r>
        <w:t xml:space="preserve">   Monlogue    </w:t>
      </w:r>
      <w:r>
        <w:t xml:space="preserve">   Drama    </w:t>
      </w:r>
      <w:r>
        <w:t xml:space="preserve">   Dialogue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drama</dc:title>
  <dcterms:created xsi:type="dcterms:W3CDTF">2021-10-11T06:07:28Z</dcterms:created>
  <dcterms:modified xsi:type="dcterms:W3CDTF">2021-10-11T06:07:28Z</dcterms:modified>
</cp:coreProperties>
</file>