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of literature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people, animals, and personified objects in a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highest point of action; turning point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struggle between two forces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character causing change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character undergoing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time, place, and climate of a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the story starts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events that lead to climax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tying up of the loose ends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a story ends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narrator's position in relation to the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happens in a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underlying, universal message the author is tyring to convey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literature </dc:title>
  <dcterms:created xsi:type="dcterms:W3CDTF">2021-10-11T06:07:27Z</dcterms:created>
  <dcterms:modified xsi:type="dcterms:W3CDTF">2021-10-11T06:07:27Z</dcterms:modified>
</cp:coreProperties>
</file>