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the Periodic Table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Lead    </w:t>
      </w:r>
      <w:r>
        <w:t xml:space="preserve">   Nitrogen     </w:t>
      </w:r>
      <w:r>
        <w:t xml:space="preserve">   Potassium    </w:t>
      </w:r>
      <w:r>
        <w:t xml:space="preserve">   Mercury    </w:t>
      </w:r>
      <w:r>
        <w:t xml:space="preserve">   Silver    </w:t>
      </w:r>
      <w:r>
        <w:t xml:space="preserve">   Tin    </w:t>
      </w:r>
      <w:r>
        <w:t xml:space="preserve">   Helium    </w:t>
      </w:r>
      <w:r>
        <w:t xml:space="preserve">   Iron    </w:t>
      </w:r>
      <w:r>
        <w:t xml:space="preserve">   Calcium    </w:t>
      </w:r>
      <w:r>
        <w:t xml:space="preserve">   Chlorine    </w:t>
      </w:r>
      <w:r>
        <w:t xml:space="preserve">   Phosphorus    </w:t>
      </w:r>
      <w:r>
        <w:t xml:space="preserve">   Iodine    </w:t>
      </w:r>
      <w:r>
        <w:t xml:space="preserve">   Uranium    </w:t>
      </w:r>
      <w:r>
        <w:t xml:space="preserve">   Zinc    </w:t>
      </w:r>
      <w:r>
        <w:t xml:space="preserve">   Aluminum    </w:t>
      </w:r>
      <w:r>
        <w:t xml:space="preserve">   Nickel    </w:t>
      </w:r>
      <w:r>
        <w:t xml:space="preserve">   Sodium    </w:t>
      </w:r>
      <w:r>
        <w:t xml:space="preserve">   Copper    </w:t>
      </w:r>
      <w:r>
        <w:t xml:space="preserve">   Silicon     </w:t>
      </w:r>
      <w:r>
        <w:t xml:space="preserve">   Sulfur    </w:t>
      </w:r>
      <w:r>
        <w:t xml:space="preserve">   Oxygen    </w:t>
      </w:r>
      <w:r>
        <w:t xml:space="preserve">   Carbon    </w:t>
      </w:r>
      <w:r>
        <w:t xml:space="preserve">   Hydrogen    </w:t>
      </w:r>
      <w:r>
        <w:t xml:space="preserve">   Gold    </w:t>
      </w:r>
      <w:r>
        <w:t xml:space="preserve">   Magnesium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the Periodic Table </dc:title>
  <dcterms:created xsi:type="dcterms:W3CDTF">2021-10-11T06:07:35Z</dcterms:created>
  <dcterms:modified xsi:type="dcterms:W3CDTF">2021-10-11T06:07:35Z</dcterms:modified>
</cp:coreProperties>
</file>