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Elements or Art  and Principles of Design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principles    </w:t>
      </w:r>
      <w:r>
        <w:t xml:space="preserve">   elements    </w:t>
      </w:r>
      <w:r>
        <w:t xml:space="preserve">   rhythm    </w:t>
      </w:r>
      <w:r>
        <w:t xml:space="preserve">   movement    </w:t>
      </w:r>
      <w:r>
        <w:t xml:space="preserve">   unity    </w:t>
      </w:r>
      <w:r>
        <w:t xml:space="preserve">   pattern    </w:t>
      </w:r>
      <w:r>
        <w:t xml:space="preserve">   emphasis    </w:t>
      </w:r>
      <w:r>
        <w:t xml:space="preserve">   contrast    </w:t>
      </w:r>
      <w:r>
        <w:t xml:space="preserve">   balance    </w:t>
      </w:r>
      <w:r>
        <w:t xml:space="preserve">   form    </w:t>
      </w:r>
      <w:r>
        <w:t xml:space="preserve">   space    </w:t>
      </w:r>
      <w:r>
        <w:t xml:space="preserve">   texture    </w:t>
      </w:r>
      <w:r>
        <w:t xml:space="preserve">   value    </w:t>
      </w:r>
      <w:r>
        <w:t xml:space="preserve">   color    </w:t>
      </w:r>
      <w:r>
        <w:t xml:space="preserve">   shape    </w:t>
      </w:r>
      <w:r>
        <w:t xml:space="preserve">   line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or Art  and Principles of Design</dc:title>
  <dcterms:created xsi:type="dcterms:W3CDTF">2021-10-11T06:08:49Z</dcterms:created>
  <dcterms:modified xsi:type="dcterms:W3CDTF">2021-10-11T06:08:49Z</dcterms:modified>
</cp:coreProperties>
</file>