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Elena's Serenade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warning that one may do harm. Something that can do harm.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direct one's words to. The place where you can find a person or thing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make or become larger; to add to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refuse to give in to withstand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Wanting very much' excited.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Being the only one of its kind; belonging to only one person or group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Firmly or solidly built; determined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Doubt about someone's honesty. To be suspicious of' to not believe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fill with joy or delight. A place where you enter, or act of entering.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stay alive or continue to exist' to keep on going to live longer than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Elena's Serenade</dc:title>
  <dcterms:created xsi:type="dcterms:W3CDTF">2021-10-11T06:07:57Z</dcterms:created>
  <dcterms:modified xsi:type="dcterms:W3CDTF">2021-10-11T06:07:57Z</dcterms:modified>
</cp:coreProperties>
</file>