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Eley's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ARIANA    </w:t>
      </w:r>
      <w:r>
        <w:t xml:space="preserve">   DOMONI    </w:t>
      </w:r>
      <w:r>
        <w:t xml:space="preserve">   JAHZIYA    </w:t>
      </w:r>
      <w:r>
        <w:t xml:space="preserve">   CHRISTIAN    </w:t>
      </w:r>
      <w:r>
        <w:t xml:space="preserve">   MADILYN    </w:t>
      </w:r>
      <w:r>
        <w:t xml:space="preserve">   MICHAEL    </w:t>
      </w:r>
      <w:r>
        <w:t xml:space="preserve">   DAVID    </w:t>
      </w:r>
      <w:r>
        <w:t xml:space="preserve">   AUBREY    </w:t>
      </w:r>
      <w:r>
        <w:t xml:space="preserve">   ALEXANDER    </w:t>
      </w:r>
      <w:r>
        <w:t xml:space="preserve">   ISAAC    </w:t>
      </w:r>
      <w:r>
        <w:t xml:space="preserve">   HAMILTON    </w:t>
      </w:r>
      <w:r>
        <w:t xml:space="preserve">   JAYLEN    </w:t>
      </w:r>
      <w:r>
        <w:t xml:space="preserve">   ZIAH    </w:t>
      </w:r>
      <w:r>
        <w:t xml:space="preserve">   JEWEL    </w:t>
      </w:r>
      <w:r>
        <w:t xml:space="preserve">   TREASURE    </w:t>
      </w:r>
      <w:r>
        <w:t xml:space="preserve">   JOSHARA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Eley's Class</dc:title>
  <dcterms:created xsi:type="dcterms:W3CDTF">2021-10-11T06:09:32Z</dcterms:created>
  <dcterms:modified xsi:type="dcterms:W3CDTF">2021-10-11T06:09:32Z</dcterms:modified>
</cp:coreProperties>
</file>