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Santa crash 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Buddy's real mom's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narrated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Mr. Hobbs' secretary's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the Clausometer measure?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Buddy's real dad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company does Buddy's dad work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Buddy's brother want for Christmas?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What's Buddy and Jovie's kids name at the end of the movie?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gift does Buddy send his dad?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</dc:title>
  <dcterms:created xsi:type="dcterms:W3CDTF">2021-10-11T06:08:00Z</dcterms:created>
  <dcterms:modified xsi:type="dcterms:W3CDTF">2021-10-11T06:08:00Z</dcterms:modified>
</cp:coreProperties>
</file>