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 Terry - Class of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Emily H.    </w:t>
      </w:r>
      <w:r>
        <w:t xml:space="preserve">   Avery Y.    </w:t>
      </w:r>
      <w:r>
        <w:t xml:space="preserve">   Sofiya    </w:t>
      </w:r>
      <w:r>
        <w:t xml:space="preserve">   Sophie    </w:t>
      </w:r>
      <w:r>
        <w:t xml:space="preserve">   Abby    </w:t>
      </w:r>
      <w:r>
        <w:t xml:space="preserve">   Joseph    </w:t>
      </w:r>
      <w:r>
        <w:t xml:space="preserve">   Vincent    </w:t>
      </w:r>
      <w:r>
        <w:t xml:space="preserve">   Zach    </w:t>
      </w:r>
      <w:r>
        <w:t xml:space="preserve">   Aaron M.    </w:t>
      </w:r>
      <w:r>
        <w:t xml:space="preserve">   Melvinae    </w:t>
      </w:r>
      <w:r>
        <w:t xml:space="preserve">   Stephanie    </w:t>
      </w:r>
      <w:r>
        <w:t xml:space="preserve">   Miguel    </w:t>
      </w:r>
      <w:r>
        <w:t xml:space="preserve">   Zain    </w:t>
      </w:r>
      <w:r>
        <w:t xml:space="preserve">   Maya H.    </w:t>
      </w:r>
      <w:r>
        <w:t xml:space="preserve">   Celestine    </w:t>
      </w:r>
      <w:r>
        <w:t xml:space="preserve">   Sage    </w:t>
      </w:r>
      <w:r>
        <w:t xml:space="preserve">   Ryan    </w:t>
      </w:r>
      <w:r>
        <w:t xml:space="preserve">   Alyssa    </w:t>
      </w:r>
      <w:r>
        <w:t xml:space="preserve">   Tim    </w:t>
      </w:r>
      <w:r>
        <w:t xml:space="preserve">   Grace    </w:t>
      </w:r>
      <w:r>
        <w:t xml:space="preserve">   Riley Baker    </w:t>
      </w:r>
      <w:r>
        <w:t xml:space="preserve">   AveryP    </w:t>
      </w:r>
      <w:r>
        <w:t xml:space="preserve">   Alexa    </w:t>
      </w:r>
      <w:r>
        <w:t xml:space="preserve">   Ava    </w:t>
      </w:r>
      <w:r>
        <w:t xml:space="preserve">   Logan    </w:t>
      </w:r>
      <w:r>
        <w:t xml:space="preserve">   Max    </w:t>
      </w:r>
      <w:r>
        <w:t xml:space="preserve">   Rachel    </w:t>
      </w:r>
      <w:r>
        <w:t xml:space="preserve">   Emily P.    </w:t>
      </w:r>
      <w:r>
        <w:t xml:space="preserve">   Vaughn    </w:t>
      </w:r>
      <w:r>
        <w:t xml:space="preserve">   Erik    </w:t>
      </w:r>
      <w:r>
        <w:t xml:space="preserve">   Reagan    </w:t>
      </w:r>
      <w:r>
        <w:t xml:space="preserve">   Devin    </w:t>
      </w:r>
      <w:r>
        <w:t xml:space="preserve">   Jonah    </w:t>
      </w:r>
      <w:r>
        <w:t xml:space="preserve">   Oliver    </w:t>
      </w:r>
      <w:r>
        <w:t xml:space="preserve">   JP    </w:t>
      </w:r>
      <w:r>
        <w:t xml:space="preserve">   Will    </w:t>
      </w:r>
      <w:r>
        <w:t xml:space="preserve">   Maya B.    </w:t>
      </w:r>
      <w:r>
        <w:t xml:space="preserve">   Riley Babowicz    </w:t>
      </w:r>
      <w:r>
        <w:t xml:space="preserve">   Dylan    </w:t>
      </w:r>
      <w:r>
        <w:t xml:space="preserve">   Josh    </w:t>
      </w:r>
      <w:r>
        <w:t xml:space="preserve">   Hailey    </w:t>
      </w:r>
      <w:r>
        <w:t xml:space="preserve">   Aaron S.    </w:t>
      </w:r>
      <w:r>
        <w:t xml:space="preserve">   Jaelyn    </w:t>
      </w:r>
      <w:r>
        <w:t xml:space="preserve">   Maggie    </w:t>
      </w:r>
      <w:r>
        <w:t xml:space="preserve">   Cavin    </w:t>
      </w:r>
      <w:r>
        <w:t xml:space="preserve">   Michael    </w:t>
      </w:r>
      <w:r>
        <w:t xml:space="preserve">   Alex    </w:t>
      </w:r>
      <w:r>
        <w:t xml:space="preserve">   Taylor    </w:t>
      </w:r>
      <w:r>
        <w:t xml:space="preserve">   Mohammad    </w:t>
      </w:r>
      <w:r>
        <w:t xml:space="preserve">   Sameer    </w:t>
      </w:r>
      <w:r>
        <w:t xml:space="preserve">   Tyler    </w:t>
      </w:r>
      <w:r>
        <w:t xml:space="preserve">   Connor    </w:t>
      </w:r>
      <w:r>
        <w:t xml:space="preserve">   Olivia    </w:t>
      </w:r>
      <w:r>
        <w:t xml:space="preserve">   Toreign    </w:t>
      </w:r>
      <w:r>
        <w:t xml:space="preserve">   Leighana    </w:t>
      </w:r>
      <w:r>
        <w:t xml:space="preserve">   Quincy    </w:t>
      </w:r>
      <w:r>
        <w:t xml:space="preserve">   Garren    </w:t>
      </w:r>
      <w:r>
        <w:t xml:space="preserve">   Maddie    </w:t>
      </w:r>
      <w:r>
        <w:t xml:space="preserve">   Amanda    </w:t>
      </w:r>
      <w:r>
        <w:t xml:space="preserve">   Lindsey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 Terry - Class of 2017</dc:title>
  <dcterms:created xsi:type="dcterms:W3CDTF">2021-10-11T06:08:09Z</dcterms:created>
  <dcterms:modified xsi:type="dcterms:W3CDTF">2021-10-11T06:08:09Z</dcterms:modified>
</cp:coreProperties>
</file>