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Elijah &amp; Baal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was sacrificed?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Where did Elijah tell Ahab to assemble the people?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How many jars of water did they pour on altar?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Where did Elijah first flee to?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How did God come to Elijah?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Who threatened Elijah?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mount of God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woke up Elijah under the tree?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 did God tell Elijah to to anoint as King over Israel?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Seize the prophets of ____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Elijah &amp; Baal</dc:title>
  <dcterms:created xsi:type="dcterms:W3CDTF">2021-10-11T06:08:26Z</dcterms:created>
  <dcterms:modified xsi:type="dcterms:W3CDTF">2021-10-11T06:08:26Z</dcterms:modified>
</cp:coreProperties>
</file>