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Elijah Patrick Venegas Davis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</w:tr>
    </w:tbl>
    <w:p>
      <w:pPr>
        <w:pStyle w:val="WordBankLarge"/>
      </w:pPr>
      <w:r>
        <w:t xml:space="preserve">   2014    </w:t>
      </w:r>
      <w:r>
        <w:t xml:space="preserve">   aunty abby    </w:t>
      </w:r>
      <w:r>
        <w:t xml:space="preserve">   aunty alicia    </w:t>
      </w:r>
      <w:r>
        <w:t xml:space="preserve">   baby boy    </w:t>
      </w:r>
      <w:r>
        <w:t xml:space="preserve">   bear    </w:t>
      </w:r>
      <w:r>
        <w:t xml:space="preserve">   elijah    </w:t>
      </w:r>
      <w:r>
        <w:t xml:space="preserve">   ethan    </w:t>
      </w:r>
      <w:r>
        <w:t xml:space="preserve">   grandma    </w:t>
      </w:r>
      <w:r>
        <w:t xml:space="preserve">   grandpa    </w:t>
      </w:r>
      <w:r>
        <w:t xml:space="preserve">   kind    </w:t>
      </w:r>
      <w:r>
        <w:t xml:space="preserve">   mississippi    </w:t>
      </w:r>
      <w:r>
        <w:t xml:space="preserve">   october 5th    </w:t>
      </w:r>
      <w:r>
        <w:t xml:space="preserve">   oregon    </w:t>
      </w:r>
      <w:r>
        <w:t xml:space="preserve">   rosy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Elijah Patrick Venegas Davis</dc:title>
  <dcterms:created xsi:type="dcterms:W3CDTF">2021-10-11T06:08:18Z</dcterms:created>
  <dcterms:modified xsi:type="dcterms:W3CDTF">2021-10-11T06:08:18Z</dcterms:modified>
</cp:coreProperties>
</file>