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Elijah and Elisha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Elisha's servant was afraid when he saw the Syrian army ______ the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Elisha opened his servant's ______ so he could see the angel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Elisha lives in the city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prophet raised the widow's son from the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Elisha fights for the ___________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army was Elisha and the Israelites fighting?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king during Elijah's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were the "jobs" of Elijah and Elisha?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prophet came 2nd?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king of Syria thought there was a _______ in his army because the Israelites kept anticipating where they were going.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prove that Elijah's God was real, he lit an altar on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Elisha says "fear not they that be with us are more than they that be with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fake god that the people believed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Elijah was fed by ______in the wilderness to survive the drought.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Elisha told his king to give the enemy a ________ after they were captured.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Elisha made the enemy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angels that surrounded the city had charriots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in every story that we have learned about this year?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Elijah and Elisha</dc:title>
  <dcterms:created xsi:type="dcterms:W3CDTF">2021-10-11T06:08:34Z</dcterms:created>
  <dcterms:modified xsi:type="dcterms:W3CDTF">2021-10-11T06:08:34Z</dcterms:modified>
</cp:coreProperties>
</file>