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Elina Casanave's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compasses    </w:t>
      </w:r>
      <w:r>
        <w:t xml:space="preserve">   batteries    </w:t>
      </w:r>
      <w:r>
        <w:t xml:space="preserve">   armies    </w:t>
      </w:r>
      <w:r>
        <w:t xml:space="preserve">   mosses    </w:t>
      </w:r>
      <w:r>
        <w:t xml:space="preserve">   supplies    </w:t>
      </w:r>
      <w:r>
        <w:t xml:space="preserve">   mistakes    </w:t>
      </w:r>
      <w:r>
        <w:t xml:space="preserve">   patches    </w:t>
      </w:r>
      <w:r>
        <w:t xml:space="preserve">   ranches    </w:t>
      </w:r>
      <w:r>
        <w:t xml:space="preserve">   babies    </w:t>
      </w:r>
      <w:r>
        <w:t xml:space="preserve">   enemies    </w:t>
      </w:r>
      <w:r>
        <w:t xml:space="preserve">   arrows    </w:t>
      </w:r>
      <w:r>
        <w:t xml:space="preserve">   couches    </w:t>
      </w:r>
      <w:r>
        <w:t xml:space="preserve">   engines    </w:t>
      </w:r>
      <w:r>
        <w:t xml:space="preserve">   hobbies    </w:t>
      </w:r>
      <w:r>
        <w:t xml:space="preserve">   glasses    </w:t>
      </w:r>
      <w:r>
        <w:t xml:space="preserve">   caves    </w:t>
      </w:r>
      <w:r>
        <w:t xml:space="preserve">   parents    </w:t>
      </w:r>
      <w:r>
        <w:t xml:space="preserve">   dresses    </w:t>
      </w:r>
      <w:r>
        <w:t xml:space="preserve">   arches    </w:t>
      </w:r>
      <w:r>
        <w:t xml:space="preserve">   props    </w:t>
      </w:r>
      <w:r>
        <w:t xml:space="preserve">   mints    </w:t>
      </w:r>
      <w:r>
        <w:t xml:space="preserve">   clams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Elina Casanave's Word Search</dc:title>
  <dcterms:created xsi:type="dcterms:W3CDTF">2021-10-11T06:08:25Z</dcterms:created>
  <dcterms:modified xsi:type="dcterms:W3CDTF">2021-10-11T06:08:25Z</dcterms:modified>
</cp:coreProperties>
</file>