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Eli's Own Crossword Puzzle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Grandmother's name is __?__.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we call frozen flakes?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live near the city of ____?_____.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Santa  Claus has a white ___?___.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ice melts it becomes __?__.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_____the Snowman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baby dog is called a ___?___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baby cat is called a __?__.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Sometimes my dog will make a loud __?___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My dog's name is _?_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Santa Claus does NOT wear ___?___ on his eyes.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live near the big lake called ___?___.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live in ____ ____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Hot cereal is also called ___?___.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can have ___?____ for breakfast.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Eli's Own Crossword Puzzle #1</dc:title>
  <dcterms:created xsi:type="dcterms:W3CDTF">2021-12-27T03:38:45Z</dcterms:created>
  <dcterms:modified xsi:type="dcterms:W3CDTF">2021-12-27T03:38:45Z</dcterms:modified>
</cp:coreProperties>
</file>