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Elise's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ULISSES SOARES    </w:t>
      </w:r>
      <w:r>
        <w:t xml:space="preserve">   GERRIT W GONG    </w:t>
      </w:r>
      <w:r>
        <w:t xml:space="preserve">   DALE G RENLUND    </w:t>
      </w:r>
      <w:r>
        <w:t xml:space="preserve">   GARY E STEVENSON    </w:t>
      </w:r>
      <w:r>
        <w:t xml:space="preserve">   RONALD A RASBAND    </w:t>
      </w:r>
      <w:r>
        <w:t xml:space="preserve">   NEIL L ANDERSON    </w:t>
      </w:r>
      <w:r>
        <w:t xml:space="preserve">   D TODD CHRISTOFFERSON    </w:t>
      </w:r>
      <w:r>
        <w:t xml:space="preserve">   QUENTIN L COOK    </w:t>
      </w:r>
      <w:r>
        <w:t xml:space="preserve">   DAVID A BEDNAR    </w:t>
      </w:r>
      <w:r>
        <w:t xml:space="preserve">   DEITER F UCHTDORF    </w:t>
      </w:r>
      <w:r>
        <w:t xml:space="preserve">   JEFFERY R HOLLAND    </w:t>
      </w:r>
      <w:r>
        <w:t xml:space="preserve">   M RUSSEL BALLARD    </w:t>
      </w:r>
      <w:r>
        <w:t xml:space="preserve">   HENRY B EYRING    </w:t>
      </w:r>
      <w:r>
        <w:t xml:space="preserve">   DALLIN H OAKS    </w:t>
      </w:r>
      <w:r>
        <w:t xml:space="preserve">   RUSSEL M NELSON    </w:t>
      </w:r>
      <w:r>
        <w:t xml:space="preserve">   FLOWERS    </w:t>
      </w:r>
      <w:r>
        <w:t xml:space="preserve">   APRIL    </w:t>
      </w:r>
      <w:r>
        <w:t xml:space="preserve">   SHOWERS    </w:t>
      </w:r>
      <w:r>
        <w:t xml:space="preserve">   MAY    </w:t>
      </w:r>
      <w:r>
        <w:t xml:space="preserve">   GRASS    </w:t>
      </w:r>
      <w:r>
        <w:t xml:space="preserve">   EASTER BUNNY    </w:t>
      </w:r>
      <w:r>
        <w:t xml:space="preserve">   EGGS    </w:t>
      </w:r>
      <w:r>
        <w:t xml:space="preserve">   HOLY GHOST    </w:t>
      </w:r>
      <w:r>
        <w:t xml:space="preserve">   LORD    </w:t>
      </w:r>
      <w:r>
        <w:t xml:space="preserve">   ANSWERS    </w:t>
      </w:r>
      <w:r>
        <w:t xml:space="preserve">   FAMILY    </w:t>
      </w:r>
      <w:r>
        <w:t xml:space="preserve">   JESUS CHRIST    </w:t>
      </w:r>
      <w:r>
        <w:t xml:space="preserve">   HERITAGE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Elise's Word Search</dc:title>
  <dcterms:created xsi:type="dcterms:W3CDTF">2021-10-11T06:10:06Z</dcterms:created>
  <dcterms:modified xsi:type="dcterms:W3CDTF">2021-10-11T06:10:06Z</dcterms:modified>
</cp:coreProperties>
</file>