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Elisha and the King of Aram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“Don’t be __________,” the prophet answered. “Those who are with us are more than those who are with them.” 2 Kings 6:16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was the army of God with chariots?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chariots did God's army had?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warned the king of the dangerous places so he could avoid the Aramean army?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King of Aram said to capture Elisha. What is the name of the city where Elisha was?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Elisha said to do with the captured enemies?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 who Elisha prayed God?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Elisha asked God for enemies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feared Elisha's servant?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Kingdom that the Israel was in the war with?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Elisha and the King of Aram</dc:title>
  <dcterms:created xsi:type="dcterms:W3CDTF">2021-10-11T06:09:10Z</dcterms:created>
  <dcterms:modified xsi:type="dcterms:W3CDTF">2021-10-11T06:09:10Z</dcterms:modified>
</cp:coreProperties>
</file>