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Elisha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God    </w:t>
      </w:r>
      <w:r>
        <w:t xml:space="preserve">   Refuge    </w:t>
      </w:r>
      <w:r>
        <w:t xml:space="preserve">   House    </w:t>
      </w:r>
      <w:r>
        <w:t xml:space="preserve">   Hospitality    </w:t>
      </w:r>
      <w:r>
        <w:t xml:space="preserve">   Lamp    </w:t>
      </w:r>
      <w:r>
        <w:t xml:space="preserve">   Table    </w:t>
      </w:r>
      <w:r>
        <w:t xml:space="preserve">   Chair    </w:t>
      </w:r>
      <w:r>
        <w:t xml:space="preserve">   Bed    </w:t>
      </w:r>
      <w:r>
        <w:t xml:space="preserve">   Roof    </w:t>
      </w:r>
      <w:r>
        <w:t xml:space="preserve">   Room    </w:t>
      </w:r>
      <w:r>
        <w:t xml:space="preserve">   Shunem    </w:t>
      </w:r>
      <w:r>
        <w:t xml:space="preserve">   Israel    </w:t>
      </w:r>
      <w:r>
        <w:t xml:space="preserve">   Elisha    </w:t>
      </w:r>
      <w:r>
        <w:t xml:space="preserve">   Prophet    </w:t>
      </w:r>
      <w:r>
        <w:t xml:space="preserve">  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 </dc:title>
  <dcterms:created xsi:type="dcterms:W3CDTF">2021-10-11T06:08:32Z</dcterms:created>
  <dcterms:modified xsi:type="dcterms:W3CDTF">2021-10-11T06:08:32Z</dcterms:modified>
</cp:coreProperties>
</file>