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christmas    </w:t>
      </w:r>
      <w:r>
        <w:t xml:space="preserve">   bethlehem    </w:t>
      </w:r>
      <w:r>
        <w:t xml:space="preserve">   israel    </w:t>
      </w:r>
      <w:r>
        <w:t xml:space="preserve">   jerusalem    </w:t>
      </w:r>
      <w:r>
        <w:t xml:space="preserve">   Jesus    </w:t>
      </w:r>
      <w:r>
        <w:t xml:space="preserve">   bible    </w:t>
      </w:r>
      <w:r>
        <w:t xml:space="preserve">   God    </w:t>
      </w:r>
      <w:r>
        <w:t xml:space="preserve">   testament    </w:t>
      </w:r>
      <w:r>
        <w:t xml:space="preserve">   gehazi    </w:t>
      </w:r>
      <w:r>
        <w:t xml:space="preserve">   miracle    </w:t>
      </w:r>
      <w:r>
        <w:t xml:space="preserve">   healed    </w:t>
      </w:r>
      <w:r>
        <w:t xml:space="preserve">   naaman    </w:t>
      </w:r>
      <w:r>
        <w:t xml:space="preserve">   leprosy    </w:t>
      </w:r>
      <w:r>
        <w:t xml:space="preserve">   dead    </w:t>
      </w:r>
      <w:r>
        <w:t xml:space="preserve">   baby    </w:t>
      </w:r>
      <w:r>
        <w:t xml:space="preserve">   shunem    </w:t>
      </w:r>
      <w:r>
        <w:t xml:space="preserve">   jordan    </w:t>
      </w:r>
      <w:r>
        <w:t xml:space="preserve">   cloak    </w:t>
      </w:r>
      <w:r>
        <w:t xml:space="preserve">   prophet    </w:t>
      </w:r>
      <w:r>
        <w:t xml:space="preserve">   elisha    </w:t>
      </w:r>
      <w:r>
        <w:t xml:space="preserve">   elijah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</dc:title>
  <dcterms:created xsi:type="dcterms:W3CDTF">2021-10-11T06:09:37Z</dcterms:created>
  <dcterms:modified xsi:type="dcterms:W3CDTF">2021-10-11T06:09:37Z</dcterms:modified>
</cp:coreProperties>
</file>