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Elizabeth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I</w:t>
            </w:r>
          </w:p>
        </w:tc>
      </w:tr>
    </w:tbl>
    <w:p>
      <w:pPr>
        <w:pStyle w:val="WordBankSmall"/>
      </w:pPr>
      <w:r>
        <w:t xml:space="preserve">   family    </w:t>
      </w:r>
      <w:r>
        <w:t xml:space="preserve">   jesus    </w:t>
      </w:r>
      <w:r>
        <w:t xml:space="preserve">   Christ    </w:t>
      </w:r>
      <w:r>
        <w:t xml:space="preserve">   God    </w:t>
      </w:r>
      <w:r>
        <w:t xml:space="preserve">   Mccall    </w:t>
      </w:r>
      <w:r>
        <w:t xml:space="preserve">   Joy    </w:t>
      </w:r>
      <w:r>
        <w:t xml:space="preserve">   Charity    </w:t>
      </w:r>
      <w:r>
        <w:t xml:space="preserve">   Derrick    </w:t>
      </w:r>
      <w:r>
        <w:t xml:space="preserve">   Faith    </w:t>
      </w:r>
      <w:r>
        <w:t xml:space="preserve">   Tasha    </w:t>
      </w:r>
      <w:r>
        <w:t xml:space="preserve">   Don    </w:t>
      </w:r>
      <w:r>
        <w:t xml:space="preserve">   Hope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Elizabeth</dc:title>
  <dcterms:created xsi:type="dcterms:W3CDTF">2021-10-11T06:10:28Z</dcterms:created>
  <dcterms:modified xsi:type="dcterms:W3CDTF">2021-10-11T06:10:28Z</dcterms:modified>
</cp:coreProperties>
</file>