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Elizabethan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Banned on religious holidays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group gathered by Philip II to invade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Went to England to get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child born in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Went with Captain Arthur Barlowe to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Drank only by upper and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preserve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Son of Charles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historical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Queen Elizabeth changed her title from Supreme Head to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the most colorful characters in English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class consisted of merchants and yeomanry?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class consisted of hand-laborers?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class consisted of the monarch, nobility, and gentry?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Governor of the 1st Roanoke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____and fresh ____were eaten by the lower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Indian chief who went to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Married Eleanor Dare and father of Virginia Dare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disguise the salty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Drank by all classes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Elizabethan Era</dc:title>
  <dcterms:created xsi:type="dcterms:W3CDTF">2021-10-11T06:08:53Z</dcterms:created>
  <dcterms:modified xsi:type="dcterms:W3CDTF">2021-10-11T06:08:53Z</dcterms:modified>
</cp:coreProperties>
</file>