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Ella's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irresponsible    </w:t>
      </w:r>
      <w:r>
        <w:t xml:space="preserve">   irrelevent    </w:t>
      </w:r>
      <w:r>
        <w:t xml:space="preserve">   irresistible    </w:t>
      </w:r>
      <w:r>
        <w:t xml:space="preserve">   irregular    </w:t>
      </w:r>
      <w:r>
        <w:t xml:space="preserve">   invalid    </w:t>
      </w:r>
      <w:r>
        <w:t xml:space="preserve">   incredible    </w:t>
      </w:r>
      <w:r>
        <w:t xml:space="preserve">   invisible    </w:t>
      </w:r>
      <w:r>
        <w:t xml:space="preserve">   illiterate    </w:t>
      </w:r>
      <w:r>
        <w:t xml:space="preserve">   illogical    </w:t>
      </w:r>
      <w:r>
        <w:t xml:space="preserve">   illegal    </w:t>
      </w:r>
      <w:r>
        <w:t xml:space="preserve">   impatient    </w:t>
      </w:r>
      <w:r>
        <w:t xml:space="preserve">   imperfect    </w:t>
      </w:r>
      <w:r>
        <w:t xml:space="preserve">   immature    </w:t>
      </w:r>
      <w:r>
        <w:t xml:space="preserve">   impossible    </w:t>
      </w:r>
      <w:r>
        <w:t xml:space="preserve">   impractical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Ella's Word Search</dc:title>
  <dcterms:created xsi:type="dcterms:W3CDTF">2021-10-11T06:10:23Z</dcterms:created>
  <dcterms:modified xsi:type="dcterms:W3CDTF">2021-10-11T06:10:23Z</dcterms:modified>
</cp:coreProperties>
</file>