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Ellie Kate Welborn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pretty    </w:t>
      </w:r>
      <w:r>
        <w:t xml:space="preserve">   start    </w:t>
      </w:r>
      <w:r>
        <w:t xml:space="preserve">   park    </w:t>
      </w:r>
      <w:r>
        <w:t xml:space="preserve">   pictures    </w:t>
      </w:r>
      <w:r>
        <w:t xml:space="preserve">   farm    </w:t>
      </w:r>
      <w:r>
        <w:t xml:space="preserve">   star    </w:t>
      </w:r>
      <w:r>
        <w:t xml:space="preserve">   window    </w:t>
      </w:r>
      <w:r>
        <w:t xml:space="preserve">   hard    </w:t>
      </w:r>
      <w:r>
        <w:t xml:space="preserve">   arm    </w:t>
      </w:r>
      <w:r>
        <w:t xml:space="preserve">   spark    </w:t>
      </w:r>
      <w:r>
        <w:t xml:space="preserve">   party    </w:t>
      </w:r>
      <w:r>
        <w:t xml:space="preserve">   dark    </w:t>
      </w:r>
      <w:r>
        <w:t xml:space="preserve">   part    </w:t>
      </w:r>
      <w:r>
        <w:t xml:space="preserve">   yard    </w:t>
      </w:r>
      <w:r>
        <w:t xml:space="preserve">  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Ellie Kate Welborn</dc:title>
  <dcterms:created xsi:type="dcterms:W3CDTF">2021-10-11T06:09:30Z</dcterms:created>
  <dcterms:modified xsi:type="dcterms:W3CDTF">2021-10-11T06:09:30Z</dcterms:modified>
</cp:coreProperties>
</file>