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Ellie's Speling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waited    </w:t>
      </w:r>
      <w:r>
        <w:t xml:space="preserve">   shouting    </w:t>
      </w:r>
      <w:r>
        <w:t xml:space="preserve">   needed    </w:t>
      </w:r>
      <w:r>
        <w:t xml:space="preserve">   meeting    </w:t>
      </w:r>
      <w:r>
        <w:t xml:space="preserve">   leaking    </w:t>
      </w:r>
      <w:r>
        <w:t xml:space="preserve">   floated    </w:t>
      </w:r>
      <w:r>
        <w:t xml:space="preserve">   wanted    </w:t>
      </w:r>
      <w:r>
        <w:t xml:space="preserve">   standin    </w:t>
      </w:r>
      <w:r>
        <w:t xml:space="preserve">   spelling    </w:t>
      </w:r>
      <w:r>
        <w:t xml:space="preserve">   plotting    </w:t>
      </w:r>
      <w:r>
        <w:t xml:space="preserve">   nodded    </w:t>
      </w:r>
      <w:r>
        <w:t xml:space="preserve">   hunted    </w:t>
      </w:r>
      <w:r>
        <w:t xml:space="preserve">   getting    </w:t>
      </w:r>
      <w:r>
        <w:t xml:space="preserve">   acted    </w:t>
      </w:r>
      <w:r>
        <w:t xml:space="preserve">   taking    </w:t>
      </w:r>
      <w:r>
        <w:t xml:space="preserve">   writing    </w:t>
      </w:r>
      <w:r>
        <w:t xml:space="preserve">   using    </w:t>
      </w:r>
      <w:r>
        <w:t xml:space="preserve">   skated    </w:t>
      </w:r>
      <w:r>
        <w:t xml:space="preserve">   saving    </w:t>
      </w:r>
      <w:r>
        <w:t xml:space="preserve">   quoted    </w:t>
      </w:r>
      <w:r>
        <w:t xml:space="preserve">   faded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Ellie's Speling Word Search</dc:title>
  <dcterms:created xsi:type="dcterms:W3CDTF">2021-10-11T06:09:32Z</dcterms:created>
  <dcterms:modified xsi:type="dcterms:W3CDTF">2021-10-11T06:09:32Z</dcterms:modified>
</cp:coreProperties>
</file>