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Ellies World Disaster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wave    </w:t>
      </w:r>
      <w:r>
        <w:t xml:space="preserve">   storm    </w:t>
      </w:r>
      <w:r>
        <w:t xml:space="preserve">   tremors    </w:t>
      </w:r>
      <w:r>
        <w:t xml:space="preserve">   history    </w:t>
      </w:r>
      <w:r>
        <w:t xml:space="preserve">   Flu    </w:t>
      </w:r>
      <w:r>
        <w:t xml:space="preserve">   India    </w:t>
      </w:r>
      <w:r>
        <w:t xml:space="preserve">   Aid    </w:t>
      </w:r>
      <w:r>
        <w:t xml:space="preserve">   damage    </w:t>
      </w:r>
      <w:r>
        <w:t xml:space="preserve">   China    </w:t>
      </w:r>
      <w:r>
        <w:t xml:space="preserve">   death    </w:t>
      </w:r>
      <w:r>
        <w:t xml:space="preserve">   Disaster    </w:t>
      </w:r>
      <w:r>
        <w:t xml:space="preserve">   earthquake    </w:t>
      </w:r>
      <w:r>
        <w:t xml:space="preserve">   Flood    </w:t>
      </w:r>
      <w:r>
        <w:t xml:space="preserve">   horrific    </w:t>
      </w:r>
      <w:r>
        <w:t xml:space="preserve">   HurricaneKatrina    </w:t>
      </w:r>
      <w:r>
        <w:t xml:space="preserve">   Ireland    </w:t>
      </w:r>
      <w:r>
        <w:t xml:space="preserve">   life    </w:t>
      </w:r>
      <w:r>
        <w:t xml:space="preserve">   manmade    </w:t>
      </w:r>
      <w:r>
        <w:t xml:space="preserve">   Monsoon    </w:t>
      </w:r>
      <w:r>
        <w:t xml:space="preserve">   Potatofamine    </w:t>
      </w:r>
      <w:r>
        <w:t xml:space="preserve">   Tsunami    </w:t>
      </w:r>
      <w:r>
        <w:t xml:space="preserve">   Volcano    </w:t>
      </w:r>
      <w:r>
        <w:t xml:space="preserve">   weather    </w:t>
      </w:r>
      <w:r>
        <w:t xml:space="preserve">   World    </w:t>
      </w:r>
      <w:r>
        <w:t xml:space="preserve">   World Disaster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Ellies World Disaster Crossword </dc:title>
  <dcterms:created xsi:type="dcterms:W3CDTF">2021-10-11T06:10:06Z</dcterms:created>
  <dcterms:modified xsi:type="dcterms:W3CDTF">2021-10-11T06:10:06Z</dcterms:modified>
</cp:coreProperties>
</file>