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Elli's Domains and Kingdoms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livining heterotroph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consumes other organisms for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Means true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smallest unit that is capable of preforming life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reproduction that doesn't involve a mom and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individual animal, plant, or bacteria life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non-living condition or thing that effects/influences the ecosystem or inhabitants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domain that consists of euryarchaeota crenarchaeota korarchaeota thaumarchaeota nanoarchaeota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you call an organism that only has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you call an organism that has multiple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domain comprised of eukaryotes or organisms whose cells contain a true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eukaryotic organism that is not an animal, plant or fungus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living thing that effects/influences the ecosystem or inhabitants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cell that has a nucleus and can be unicellular or multicellular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cell that doesn't have a nucleus and is mostly unicellular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kingdom that molds, yeast, mushrooms, and toadstools fall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autroph organsim that falls into the kingdom plantae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reproduction that involve a mom and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term of archaeabacteria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self feeding organism that uses photosynthesis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Elli's Domains and Kingdoms Crossword </dc:title>
  <dcterms:created xsi:type="dcterms:W3CDTF">2021-10-11T06:09:46Z</dcterms:created>
  <dcterms:modified xsi:type="dcterms:W3CDTF">2021-10-11T06:09:46Z</dcterms:modified>
</cp:coreProperties>
</file>