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Ellis Island Beer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Gives beer it's sweetness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Gives beer it's bitterness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Organism that produces alcohol when it eats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Alcohol By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malt used in our Amber 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distinct flavor characteristic of our Hefeweizen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Beer that contains top-fermentating yeast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style of our seasonal Summer 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Our most bitter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Added to our Light beer to add a hint of sweetness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Beer that contains bottom-fermentating yeast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German city where the Kolsch originates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International Bitterness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distinct flavor characteristic of our Hefeweizen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style of our Hefeweizen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hop used in the brewing of our IPA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sugar used in our Milk Stout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least bitter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hop used in the brewing of our IPA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Ellis Island Beer</dc:title>
  <dcterms:created xsi:type="dcterms:W3CDTF">2021-10-11T06:10:54Z</dcterms:created>
  <dcterms:modified xsi:type="dcterms:W3CDTF">2021-10-11T06:10:54Z</dcterms:modified>
</cp:coreProperties>
</file>