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Ellis Island Crossword Answer Key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Ellis Island was also nicknamed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True or False when World War 2 begins Ellis Island experiences a sharp decline on receiving immigrants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New York merchant that purchased Ellis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immigrant processing 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True or False they made immigrants take mental and physical test when they arrived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reason why irish migrated to Ellis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immigrant to be processed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Nickname for Ellis Island new coming immigrants placed on Ellis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Percentage of denied immigrants an entry to Ellis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Amount of people that will pass Ellis Island coming to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True or False in order to be admitted to the U.S the government wanted immigrants to have at least 18$ to support themselves while they settle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True or False pirates use to be hung where the island is located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True or False Ellis Island use to be a pirate hanging spot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Percentage of U.S citizens that can trace at least one of their ancestors to Ellis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month the first immigration station opened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True or False after the process all immigrants settled in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Material the immigration station was made out of</w:t>
            </w:r>
          </w:p>
        </w:tc>
      </w:tr>
    </w:tbl>
    <w:p>
      <w:pPr>
        <w:pStyle w:val="WordBankLarge"/>
      </w:pPr>
      <w:r>
        <w:t xml:space="preserve">   ELLISISLAND    </w:t>
      </w:r>
      <w:r>
        <w:t xml:space="preserve">   ANNIEMOORE    </w:t>
      </w:r>
      <w:r>
        <w:t xml:space="preserve">   SAMUELELLIS    </w:t>
      </w:r>
      <w:r>
        <w:t xml:space="preserve">   JANUARY    </w:t>
      </w:r>
      <w:r>
        <w:t xml:space="preserve">   TRUE    </w:t>
      </w:r>
      <w:r>
        <w:t xml:space="preserve">   TWELVEMILLION    </w:t>
      </w:r>
      <w:r>
        <w:t xml:space="preserve">   FORTY    </w:t>
      </w:r>
      <w:r>
        <w:t xml:space="preserve">   TWO    </w:t>
      </w:r>
      <w:r>
        <w:t xml:space="preserve">   TRUE    </w:t>
      </w:r>
      <w:r>
        <w:t xml:space="preserve">   TRUE    </w:t>
      </w:r>
      <w:r>
        <w:t xml:space="preserve">   FALSE    </w:t>
      </w:r>
      <w:r>
        <w:t xml:space="preserve">   WOOD    </w:t>
      </w:r>
      <w:r>
        <w:t xml:space="preserve">   HEARTBREAKISLAND    </w:t>
      </w:r>
      <w:r>
        <w:t xml:space="preserve">   ISLANDOFTEARS    </w:t>
      </w:r>
      <w:r>
        <w:t xml:space="preserve">   TRUE    </w:t>
      </w:r>
      <w:r>
        <w:t xml:space="preserve">   True    </w:t>
      </w:r>
      <w:r>
        <w:t xml:space="preserve">   POTATOFAMINE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Ellis Island Crossword Answer Key </dc:title>
  <dcterms:created xsi:type="dcterms:W3CDTF">2021-10-11T06:10:27Z</dcterms:created>
  <dcterms:modified xsi:type="dcterms:W3CDTF">2021-10-11T06:10:27Z</dcterms:modified>
</cp:coreProperties>
</file>