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Ellis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Hospital    </w:t>
      </w:r>
      <w:r>
        <w:t xml:space="preserve">   National Monument    </w:t>
      </w:r>
      <w:r>
        <w:t xml:space="preserve">   New York    </w:t>
      </w:r>
      <w:r>
        <w:t xml:space="preserve">   Government    </w:t>
      </w:r>
      <w:r>
        <w:t xml:space="preserve">   Samuel Ellis    </w:t>
      </w:r>
      <w:r>
        <w:t xml:space="preserve">   Michael Paauw    </w:t>
      </w:r>
      <w:r>
        <w:t xml:space="preserve">   Bullets    </w:t>
      </w:r>
      <w:r>
        <w:t xml:space="preserve">   Sand    </w:t>
      </w:r>
      <w:r>
        <w:t xml:space="preserve">   United States    </w:t>
      </w:r>
      <w:r>
        <w:t xml:space="preserve">   Gold Army    </w:t>
      </w:r>
      <w:r>
        <w:t xml:space="preserve">   Ship    </w:t>
      </w:r>
      <w:r>
        <w:t xml:space="preserve">   Immigrant    </w:t>
      </w:r>
      <w:r>
        <w:t xml:space="preserve">   Ellis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Island</dc:title>
  <dcterms:created xsi:type="dcterms:W3CDTF">2021-10-11T06:09:37Z</dcterms:created>
  <dcterms:modified xsi:type="dcterms:W3CDTF">2021-10-11T06:09:37Z</dcterms:modified>
</cp:coreProperties>
</file>