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Elm Class 2021-2022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Lola    </w:t>
      </w:r>
      <w:r>
        <w:t xml:space="preserve">   Ava T    </w:t>
      </w:r>
      <w:r>
        <w:t xml:space="preserve">   Sebastian    </w:t>
      </w:r>
      <w:r>
        <w:t xml:space="preserve">   Tori    </w:t>
      </w:r>
      <w:r>
        <w:t xml:space="preserve">   Mason    </w:t>
      </w:r>
      <w:r>
        <w:t xml:space="preserve">   Freddie R    </w:t>
      </w:r>
      <w:r>
        <w:t xml:space="preserve">   Phoebe    </w:t>
      </w:r>
      <w:r>
        <w:t xml:space="preserve">   Noah R    </w:t>
      </w:r>
      <w:r>
        <w:t xml:space="preserve">   Freya    </w:t>
      </w:r>
      <w:r>
        <w:t xml:space="preserve">   Paige    </w:t>
      </w:r>
      <w:r>
        <w:t xml:space="preserve">   Chloe    </w:t>
      </w:r>
      <w:r>
        <w:t xml:space="preserve">   Bethany    </w:t>
      </w:r>
      <w:r>
        <w:t xml:space="preserve">   Edith    </w:t>
      </w:r>
      <w:r>
        <w:t xml:space="preserve">   Ava K    </w:t>
      </w:r>
      <w:r>
        <w:t xml:space="preserve">   Jimmy    </w:t>
      </w:r>
      <w:r>
        <w:t xml:space="preserve">   Jaxson    </w:t>
      </w:r>
      <w:r>
        <w:t xml:space="preserve">   Benjamin    </w:t>
      </w:r>
      <w:r>
        <w:t xml:space="preserve">   Miles    </w:t>
      </w:r>
      <w:r>
        <w:t xml:space="preserve">   Oscar    </w:t>
      </w:r>
      <w:r>
        <w:t xml:space="preserve">   Evelyn    </w:t>
      </w:r>
      <w:r>
        <w:t xml:space="preserve">   Noah G    </w:t>
      </w:r>
      <w:r>
        <w:t xml:space="preserve">   Scarlett    </w:t>
      </w:r>
      <w:r>
        <w:t xml:space="preserve">   Freddie F    </w:t>
      </w:r>
      <w:r>
        <w:t xml:space="preserve">   Nicholas    </w:t>
      </w:r>
      <w:r>
        <w:t xml:space="preserve">   Teddie    </w:t>
      </w:r>
      <w:r>
        <w:t xml:space="preserve">   Evie Coles    </w:t>
      </w:r>
      <w:r>
        <w:t xml:space="preserve">   Evie    </w:t>
      </w:r>
      <w:r>
        <w:t xml:space="preserve">   Albie    </w:t>
      </w:r>
      <w:r>
        <w:t xml:space="preserve">   Hughie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Elm Class 2021-2022</dc:title>
  <dcterms:created xsi:type="dcterms:W3CDTF">2021-10-11T06:11:21Z</dcterms:created>
  <dcterms:modified xsi:type="dcterms:W3CDTF">2021-10-11T06:11:21Z</dcterms:modified>
</cp:coreProperties>
</file>