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Elmo Birthday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fun    </w:t>
      </w:r>
      <w:r>
        <w:t xml:space="preserve">   family    </w:t>
      </w:r>
      <w:r>
        <w:t xml:space="preserve">   crayon    </w:t>
      </w:r>
      <w:r>
        <w:t xml:space="preserve">   goldfish    </w:t>
      </w:r>
      <w:r>
        <w:t xml:space="preserve">   balloons    </w:t>
      </w:r>
      <w:r>
        <w:t xml:space="preserve">   candles    </w:t>
      </w:r>
      <w:r>
        <w:t xml:space="preserve">   sing    </w:t>
      </w:r>
      <w:r>
        <w:t xml:space="preserve">   dance    </w:t>
      </w:r>
      <w:r>
        <w:t xml:space="preserve">   party    </w:t>
      </w:r>
      <w:r>
        <w:t xml:space="preserve">   cake    </w:t>
      </w:r>
      <w:r>
        <w:t xml:space="preserve">   birthday    </w:t>
      </w:r>
      <w:r>
        <w:t xml:space="preserve">   elmo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Elmo Birthday Party</dc:title>
  <dcterms:created xsi:type="dcterms:W3CDTF">2021-10-11T06:09:44Z</dcterms:created>
  <dcterms:modified xsi:type="dcterms:W3CDTF">2021-10-11T06:09:44Z</dcterms:modified>
</cp:coreProperties>
</file>