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Elon Musk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Elon Musk sold this online payment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name of Elon Musk's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Elon Musk's position at Tesla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number of citizenships Elon musk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of Elon Musk's video game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name of Elon Musk's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Company that built the Falcon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Elon Musk's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number of children Elon Musk has had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Elon Musk's rocket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Scientist's full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Elon Musk's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of Elon Musk's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Elon Musk's concept for a new form of transportation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Elon Musk's biggest award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Elon Musk country of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Elon Musk's occupation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Car introduced by Elon Musk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of Elon Musk's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Elon Musk's continent of origin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Elon Musk</dc:title>
  <dcterms:created xsi:type="dcterms:W3CDTF">2021-10-11T06:10:23Z</dcterms:created>
  <dcterms:modified xsi:type="dcterms:W3CDTF">2021-10-11T06:10:23Z</dcterms:modified>
</cp:coreProperties>
</file>