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Elvis Presley</w:t>
      </w:r>
    </w:p>
    <w:p>
      <w:pPr>
        <w:pStyle w:val="Questions"/>
      </w:pPr>
      <w:r>
        <w:t xml:space="preserve">1. HATTS TRGALIH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NUDOH GDO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RREBTHEKAA TELHO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SIUAEOHLJ RKOC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BELU DUEES OHSES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IUNNGBR LEVO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YOU ACN AVEH EHR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EANIDHNCU EYODML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IBERDG EVOR RDTBLOEU ATWER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10. VAVI ALS GEVAS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UEBL RSMASTICH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VLEO EM NTRDEE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OT'ND BE LCRUE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CUISPSUOSI NSDMI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NATC' LHEP LAFNLIG IN VEOL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16. RAE UOY MENEOSLO GTHNOTI </w:t>
      </w:r>
      <w:r>
        <w:rPr>
          <w:u w:val="single"/>
        </w:rPr>
        <w:t xml:space="preserve">__________________________</w:t>
      </w:r>
    </w:p>
    <w:p>
      <w:pPr>
        <w:pStyle w:val="WordBankLarge"/>
      </w:pPr>
      <w:r>
        <w:t xml:space="preserve">   Thats Alright    </w:t>
      </w:r>
      <w:r>
        <w:t xml:space="preserve">   Hound Dog    </w:t>
      </w:r>
      <w:r>
        <w:t xml:space="preserve">   Heartbreak Hotel    </w:t>
      </w:r>
      <w:r>
        <w:t xml:space="preserve">   Jailhouse Rock    </w:t>
      </w:r>
      <w:r>
        <w:t xml:space="preserve">   Blue Suede Shoes    </w:t>
      </w:r>
      <w:r>
        <w:t xml:space="preserve">   Burning Love    </w:t>
      </w:r>
      <w:r>
        <w:t xml:space="preserve">   You Can Have Her    </w:t>
      </w:r>
      <w:r>
        <w:t xml:space="preserve">   Unchained Melody    </w:t>
      </w:r>
      <w:r>
        <w:t xml:space="preserve">   Bridge Over Troubled Water    </w:t>
      </w:r>
      <w:r>
        <w:t xml:space="preserve">   Viva Las Vegas    </w:t>
      </w:r>
      <w:r>
        <w:t xml:space="preserve">   Blue Christmas    </w:t>
      </w:r>
      <w:r>
        <w:t xml:space="preserve">   Love Me Tender    </w:t>
      </w:r>
      <w:r>
        <w:t xml:space="preserve">   Don't Be Cruel    </w:t>
      </w:r>
      <w:r>
        <w:t xml:space="preserve">   Suspicious Minds    </w:t>
      </w:r>
      <w:r>
        <w:t xml:space="preserve">   Can't Help Falling in Love    </w:t>
      </w:r>
      <w:r>
        <w:t xml:space="preserve">   Are You Lonesome Tonight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Presley</dc:title>
  <dcterms:created xsi:type="dcterms:W3CDTF">2021-10-11T06:10:43Z</dcterms:created>
  <dcterms:modified xsi:type="dcterms:W3CDTF">2021-10-11T06:10:43Z</dcterms:modified>
</cp:coreProperties>
</file>