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Elvis Presley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grammys did Elvis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Elvis's first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Elvis when he got his first guitar?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colour that appeared in 15 song titles?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Elvis`s twin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age did Elvis make his first record?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much money did Elvis have when he died?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first country to put Elvis's face on a stamp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king of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Records did he sell worldwide?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movie Elvis was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Elvis's first gold record?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Elvis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Elvis's daughters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Presley</dc:title>
  <dcterms:created xsi:type="dcterms:W3CDTF">2021-10-11T06:09:53Z</dcterms:created>
  <dcterms:modified xsi:type="dcterms:W3CDTF">2021-10-11T06:09:53Z</dcterms:modified>
</cp:coreProperties>
</file>