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Elvis Presley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Achievements    </w:t>
      </w:r>
      <w:r>
        <w:t xml:space="preserve">   Actor    </w:t>
      </w:r>
      <w:r>
        <w:t xml:space="preserve">   Album    </w:t>
      </w:r>
      <w:r>
        <w:t xml:space="preserve">   Army    </w:t>
      </w:r>
      <w:r>
        <w:t xml:space="preserve">   Billboard    </w:t>
      </w:r>
      <w:r>
        <w:t xml:space="preserve">   Biography    </w:t>
      </w:r>
      <w:r>
        <w:t xml:space="preserve">   Career    </w:t>
      </w:r>
      <w:r>
        <w:t xml:space="preserve">   Celebrate    </w:t>
      </w:r>
      <w:r>
        <w:t xml:space="preserve">   Chart    </w:t>
      </w:r>
      <w:r>
        <w:t xml:space="preserve">   Cheer    </w:t>
      </w:r>
      <w:r>
        <w:t xml:space="preserve">   Clap    </w:t>
      </w:r>
      <w:r>
        <w:t xml:space="preserve">   Concert    </w:t>
      </w:r>
      <w:r>
        <w:t xml:space="preserve">   Dancing    </w:t>
      </w:r>
      <w:r>
        <w:t xml:space="preserve">   Daughter    </w:t>
      </w:r>
      <w:r>
        <w:t xml:space="preserve">   Documentary    </w:t>
      </w:r>
      <w:r>
        <w:t xml:space="preserve">   Ed Sullivian    </w:t>
      </w:r>
      <w:r>
        <w:t xml:space="preserve">   Enduring    </w:t>
      </w:r>
      <w:r>
        <w:t xml:space="preserve">   Enjoy    </w:t>
      </w:r>
      <w:r>
        <w:t xml:space="preserve">   Entertainer    </w:t>
      </w:r>
      <w:r>
        <w:t xml:space="preserve">   Fame    </w:t>
      </w:r>
      <w:r>
        <w:t xml:space="preserve">   Famous    </w:t>
      </w:r>
      <w:r>
        <w:t xml:space="preserve">   Fans    </w:t>
      </w:r>
      <w:r>
        <w:t xml:space="preserve">   Films    </w:t>
      </w:r>
      <w:r>
        <w:t xml:space="preserve">   Fortune    </w:t>
      </w:r>
      <w:r>
        <w:t xml:space="preserve">   Generosity    </w:t>
      </w:r>
      <w:r>
        <w:t xml:space="preserve">   Girls    </w:t>
      </w:r>
      <w:r>
        <w:t xml:space="preserve">   Gold Record    </w:t>
      </w:r>
      <w:r>
        <w:t xml:space="preserve">   History    </w:t>
      </w:r>
      <w:r>
        <w:t xml:space="preserve">   Industry    </w:t>
      </w:r>
      <w:r>
        <w:t xml:space="preserve">   Influence    </w:t>
      </w:r>
      <w:r>
        <w:t xml:space="preserve">   King    </w:t>
      </w:r>
      <w:r>
        <w:t xml:space="preserve">   Lisa Marie    </w:t>
      </w:r>
      <w:r>
        <w:t xml:space="preserve">   Mother    </w:t>
      </w:r>
      <w:r>
        <w:t xml:space="preserve">   Music    </w:t>
      </w:r>
      <w:r>
        <w:t xml:space="preserve">   Noise    </w:t>
      </w:r>
      <w:r>
        <w:t xml:space="preserve">   Priscilla    </w:t>
      </w:r>
      <w:r>
        <w:t xml:space="preserve">   Radio    </w:t>
      </w:r>
      <w:r>
        <w:t xml:space="preserve">   Records    </w:t>
      </w:r>
      <w:r>
        <w:t xml:space="preserve">   Screaming    </w:t>
      </w:r>
      <w:r>
        <w:t xml:space="preserve">   Singer    </w:t>
      </w:r>
      <w:r>
        <w:t xml:space="preserve">   Songs    </w:t>
      </w:r>
      <w:r>
        <w:t xml:space="preserve">   Talent    </w:t>
      </w:r>
      <w:r>
        <w:t xml:space="preserve">   Television    </w:t>
      </w:r>
      <w:r>
        <w:t xml:space="preserve">   Top Selling    </w:t>
      </w:r>
      <w:r>
        <w:t xml:space="preserve">   Treasure    </w:t>
      </w:r>
      <w:r>
        <w:t xml:space="preserve">   Universal    </w:t>
      </w:r>
      <w:r>
        <w:t xml:space="preserve">   Vocal    </w:t>
      </w:r>
      <w:r>
        <w:t xml:space="preserve">   Wealthy    </w:t>
      </w:r>
      <w:r>
        <w:t xml:space="preserve">   Wed    </w:t>
      </w:r>
      <w:r>
        <w:t xml:space="preserve">   Wife    </w:t>
      </w:r>
      <w:r>
        <w:t xml:space="preserve">   Worship    </w:t>
      </w:r>
      <w:r>
        <w:t xml:space="preserve">   Yelling    </w:t>
      </w:r>
      <w:r>
        <w:t xml:space="preserve">   Youth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Presley </dc:title>
  <dcterms:created xsi:type="dcterms:W3CDTF">2021-10-11T06:09:57Z</dcterms:created>
  <dcterms:modified xsi:type="dcterms:W3CDTF">2021-10-11T06:09:57Z</dcterms:modified>
</cp:coreProperties>
</file>