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Elvis Royal 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WEDDING    </w:t>
      </w:r>
      <w:r>
        <w:t xml:space="preserve">   VOWS    </w:t>
      </w:r>
      <w:r>
        <w:t xml:space="preserve">   VEIL    </w:t>
      </w:r>
      <w:r>
        <w:t xml:space="preserve">   SILK    </w:t>
      </w:r>
      <w:r>
        <w:t xml:space="preserve">   RHINESTONE    </w:t>
      </w:r>
      <w:r>
        <w:t xml:space="preserve">   RECEPTION    </w:t>
      </w:r>
      <w:r>
        <w:t xml:space="preserve">   PRIVATE SUITE    </w:t>
      </w:r>
      <w:r>
        <w:t xml:space="preserve">   ELVIS PRESLEY    </w:t>
      </w:r>
      <w:r>
        <w:t xml:space="preserve">   OYSTERS    </w:t>
      </w:r>
      <w:r>
        <w:t xml:space="preserve">   MAY    </w:t>
      </w:r>
      <w:r>
        <w:t xml:space="preserve">   MARRIAGE    </w:t>
      </w:r>
      <w:r>
        <w:t xml:space="preserve">   MAID OF HONOR    </w:t>
      </w:r>
      <w:r>
        <w:t xml:space="preserve">   LOBSTER    </w:t>
      </w:r>
      <w:r>
        <w:t xml:space="preserve">   LAS VEGAS    </w:t>
      </w:r>
      <w:r>
        <w:t xml:space="preserve">   LACKER    </w:t>
      </w:r>
      <w:r>
        <w:t xml:space="preserve">   GUESTS    </w:t>
      </w:r>
      <w:r>
        <w:t xml:space="preserve">   FRIED CHICKEN    </w:t>
      </w:r>
      <w:r>
        <w:t xml:space="preserve">   REDD FOXX    </w:t>
      </w:r>
      <w:r>
        <w:t xml:space="preserve">   EVENT    </w:t>
      </w:r>
      <w:r>
        <w:t xml:space="preserve">   ESPOSITO    </w:t>
      </w:r>
      <w:r>
        <w:t xml:space="preserve">   COUPLE    </w:t>
      </w:r>
      <w:r>
        <w:t xml:space="preserve">   CO BEST MEN    </w:t>
      </w:r>
      <w:r>
        <w:t xml:space="preserve">   CIVIL CEREMONY    </w:t>
      </w:r>
      <w:r>
        <w:t xml:space="preserve">   CHIFFON    </w:t>
      </w:r>
      <w:r>
        <w:t xml:space="preserve">   CHAMPAGNE    </w:t>
      </w:r>
      <w:r>
        <w:t xml:space="preserve">   BREAKFAST    </w:t>
      </w:r>
      <w:r>
        <w:t xml:space="preserve">   BEAULIEU    </w:t>
      </w:r>
      <w:r>
        <w:t xml:space="preserve">   BEADED    </w:t>
      </w:r>
      <w:r>
        <w:t xml:space="preserve">   ATTENDANTS    </w:t>
      </w:r>
      <w:r>
        <w:t xml:space="preserve">   ALADDIN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Elvis Royal Wedding</dc:title>
  <dcterms:created xsi:type="dcterms:W3CDTF">2021-10-11T06:09:51Z</dcterms:created>
  <dcterms:modified xsi:type="dcterms:W3CDTF">2021-10-11T06:09:51Z</dcterms:modified>
</cp:coreProperties>
</file>