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Elvis trivia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Elvis' daughter's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________________________he bought his mother is on display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was Elvis born?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Elvis' wife's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Name of Elvis' twin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Name Elvis' guitar player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Name the housing project Elvis lived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clothing store Elvis frequented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Elvis' mother's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First movie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did Elvis receive on his 11th birthday?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Elvis kissed _____________________________when she was 13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Name Elvis' mansion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Elvis' middle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Elvis' birth month?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Elvis' father's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Elvis' manager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Elvis trivia</dc:title>
  <dcterms:created xsi:type="dcterms:W3CDTF">2021-10-11T06:10:37Z</dcterms:created>
  <dcterms:modified xsi:type="dcterms:W3CDTF">2021-10-11T06:10:37Z</dcterms:modified>
</cp:coreProperties>
</file>