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Email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email addresses saved to make it easier to send a message to everyone in the group via the group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email pretending to be from a bank or trusted source in order to steal your personal information. Might be an offer saying free tickets, or collect your winnings.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for Blind Carbon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List of names and e-mail addresses, created and stored by a user. Also called contacts folder.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Spam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Abbreviation for Carbon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Sends a message to additional recipients. All parties can see who is receiving the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Send an e-mail to a group of people in response to an e-mail you have received.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folder that houses deleted emails and cleans itself out every 30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you to email two or more people without anyone being able to see the person who was the included in the sent email. It protects the identity/email address of all parties to the email.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file added to an e-mail and sent along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 an e-mail in response to an e-mail you have received.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heading at the top of an e-mail that identifies what the e-mail is about.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Send an exact copy of the e-mail to another person. The original sender of the message may not be aware that the message is being sent to another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email that has been started but not sent.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Basics</dc:title>
  <dcterms:created xsi:type="dcterms:W3CDTF">2021-10-11T06:11:04Z</dcterms:created>
  <dcterms:modified xsi:type="dcterms:W3CDTF">2021-10-11T06:11:04Z</dcterms:modified>
</cp:coreProperties>
</file>