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Emancipation of Expressionism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freestyle    </w:t>
      </w:r>
      <w:r>
        <w:t xml:space="preserve">   ninjawalk    </w:t>
      </w:r>
      <w:r>
        <w:t xml:space="preserve">   motifs    </w:t>
      </w:r>
      <w:r>
        <w:t xml:space="preserve">   ninjastatic    </w:t>
      </w:r>
      <w:r>
        <w:t xml:space="preserve">   inspire    </w:t>
      </w:r>
      <w:r>
        <w:t xml:space="preserve">   movement    </w:t>
      </w:r>
      <w:r>
        <w:t xml:space="preserve">   animation    </w:t>
      </w:r>
      <w:r>
        <w:t xml:space="preserve">   space    </w:t>
      </w:r>
      <w:r>
        <w:t xml:space="preserve">   DYNAMICS    </w:t>
      </w:r>
      <w:r>
        <w:t xml:space="preserve">   rads    </w:t>
      </w:r>
      <w:r>
        <w:t xml:space="preserve">   TREGB    </w:t>
      </w:r>
      <w:r>
        <w:t xml:space="preserve">   locking+popping    </w:t>
      </w:r>
      <w:r>
        <w:t xml:space="preserve">   krumping    </w:t>
      </w:r>
      <w:r>
        <w:t xml:space="preserve">   wacking    </w:t>
      </w:r>
      <w:r>
        <w:t xml:space="preserve">   breaking    </w:t>
      </w:r>
      <w:r>
        <w:t xml:space="preserve">   canon    </w:t>
      </w:r>
      <w:r>
        <w:t xml:space="preserve">   charriotsoffire    </w:t>
      </w:r>
      <w:r>
        <w:t xml:space="preserve">   ninjaglide    </w:t>
      </w:r>
      <w:r>
        <w:t xml:space="preserve">   boyblueentertainment    </w:t>
      </w:r>
      <w:r>
        <w:t xml:space="preserve">   kendrickH20sandy    </w:t>
      </w:r>
      <w:r>
        <w:t xml:space="preserve">   streetdance    </w:t>
      </w:r>
      <w:r>
        <w:t xml:space="preserve">   express    </w:t>
      </w:r>
      <w:r>
        <w:t xml:space="preserve">   emancipation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Emancipation of Expressionism</dc:title>
  <dcterms:created xsi:type="dcterms:W3CDTF">2021-10-11T06:10:02Z</dcterms:created>
  <dcterms:modified xsi:type="dcterms:W3CDTF">2021-10-11T06:10:02Z</dcterms:modified>
</cp:coreProperties>
</file>