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Emanuel Family Reunion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Creole cuisine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Manuel, Danielle and Leslie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Put your ____ in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 Family Reunion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 ____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___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Attends Tennessee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Jaguars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Nick, Willie, Sam, James, John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Auntie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Looking to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Birthplace of John and Mariah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is with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 affair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Remembering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Nickname is 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Attends Harvard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Pep, Hank, Hollywood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Samuel Morgan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Celebrating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Randolph's first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Emanuel Family Reunion Crossword</dc:title>
  <dcterms:created xsi:type="dcterms:W3CDTF">2021-10-11T06:11:42Z</dcterms:created>
  <dcterms:modified xsi:type="dcterms:W3CDTF">2021-10-11T06:11:42Z</dcterms:modified>
</cp:coreProperties>
</file>