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Embellishment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adding decorative detail to fabric to make it more attractive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dyeing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stitching small pieces of fabric unto another larger piece.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embroidery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blanket, chain and satin are examples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applying colour to the surface of a fabric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applique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immersing fabric in a colour bath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zig-zag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substance is used to 'fix' dye to a fabric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embellishment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stitch is used to fill in spaces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patchwork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needle used for embroidery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crewel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sewing lots of small pieces pieces of fabric together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printing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stitch commonly used to do applique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mordant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Embellishment</dc:title>
  <dcterms:created xsi:type="dcterms:W3CDTF">2021-10-11T06:12:05Z</dcterms:created>
  <dcterms:modified xsi:type="dcterms:W3CDTF">2021-10-11T06:12:05Z</dcterms:modified>
</cp:coreProperties>
</file>