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Embroidery Word Search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skillful designer    </w:t>
      </w:r>
      <w:r>
        <w:t xml:space="preserve">   fern stitch    </w:t>
      </w:r>
      <w:r>
        <w:t xml:space="preserve">   basket weave    </w:t>
      </w:r>
      <w:r>
        <w:t xml:space="preserve">   even weave    </w:t>
      </w:r>
      <w:r>
        <w:t xml:space="preserve">   choosing colors    </w:t>
      </w:r>
      <w:r>
        <w:t xml:space="preserve">   quality desgn    </w:t>
      </w:r>
      <w:r>
        <w:t xml:space="preserve">   designer    </w:t>
      </w:r>
      <w:r>
        <w:t xml:space="preserve">   throw pillow    </w:t>
      </w:r>
      <w:r>
        <w:t xml:space="preserve">   embroidery design    </w:t>
      </w:r>
      <w:r>
        <w:t xml:space="preserve">   business enterprise    </w:t>
      </w:r>
      <w:r>
        <w:t xml:space="preserve">   handicrafts    </w:t>
      </w:r>
      <w:r>
        <w:t xml:space="preserve">   bargelo    </w:t>
      </w:r>
      <w:r>
        <w:t xml:space="preserve">   diagonal stitch    </w:t>
      </w:r>
      <w:r>
        <w:t xml:space="preserve">   bullion stitch    </w:t>
      </w:r>
      <w:r>
        <w:t xml:space="preserve">   hoop and frame    </w:t>
      </w:r>
      <w:r>
        <w:t xml:space="preserve">   sewing kit    </w:t>
      </w:r>
      <w:r>
        <w:t xml:space="preserve">   pattern    </w:t>
      </w:r>
      <w:r>
        <w:t xml:space="preserve">   thimble    </w:t>
      </w:r>
      <w:r>
        <w:t xml:space="preserve">   loose thread    </w:t>
      </w:r>
      <w:r>
        <w:t xml:space="preserve">   two ply    </w:t>
      </w:r>
      <w:r>
        <w:t xml:space="preserve">   lazy daisy stitch    </w:t>
      </w:r>
      <w:r>
        <w:t xml:space="preserve">   chain stitch    </w:t>
      </w:r>
      <w:r>
        <w:t xml:space="preserve">   cross stitch    </w:t>
      </w:r>
      <w:r>
        <w:t xml:space="preserve">   Aida cloth    </w:t>
      </w:r>
      <w:r>
        <w:t xml:space="preserve">   buttonhole stitch    </w:t>
      </w:r>
      <w:r>
        <w:t xml:space="preserve">   outline stitch    </w:t>
      </w:r>
      <w:r>
        <w:t xml:space="preserve">   zigzag stitch    </w:t>
      </w:r>
      <w:r>
        <w:t xml:space="preserve">   stem stitch    </w:t>
      </w:r>
      <w:r>
        <w:t xml:space="preserve">   back stitch    </w:t>
      </w:r>
      <w:r>
        <w:t xml:space="preserve">   scissors    </w:t>
      </w:r>
      <w:r>
        <w:t xml:space="preserve">   threader    </w:t>
      </w:r>
      <w:r>
        <w:t xml:space="preserve">   thread    </w:t>
      </w:r>
      <w:r>
        <w:t xml:space="preserve">   needle    </w:t>
      </w:r>
      <w:r>
        <w:t xml:space="preserve">   pin cushion    </w:t>
      </w:r>
      <w:r>
        <w:t xml:space="preserve">   satin stitch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Embroidery Word Search puzzle</dc:title>
  <dcterms:created xsi:type="dcterms:W3CDTF">2021-10-11T06:11:21Z</dcterms:created>
  <dcterms:modified xsi:type="dcterms:W3CDTF">2021-10-11T06:11:21Z</dcterms:modified>
</cp:coreProperties>
</file>