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Emely's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rejoin    </w:t>
      </w:r>
      <w:r>
        <w:t xml:space="preserve">   refresh    </w:t>
      </w:r>
      <w:r>
        <w:t xml:space="preserve">   reform    </w:t>
      </w:r>
      <w:r>
        <w:t xml:space="preserve">   reenter    </w:t>
      </w:r>
      <w:r>
        <w:t xml:space="preserve">   reclaim    </w:t>
      </w:r>
      <w:r>
        <w:t xml:space="preserve">   reappear    </w:t>
      </w:r>
      <w:r>
        <w:t xml:space="preserve">   prerecorded    </w:t>
      </w:r>
      <w:r>
        <w:t xml:space="preserve">   prepaid    </w:t>
      </w:r>
      <w:r>
        <w:t xml:space="preserve">   prehistoric    </w:t>
      </w:r>
      <w:r>
        <w:t xml:space="preserve">   prefix    </w:t>
      </w:r>
      <w:r>
        <w:t xml:space="preserve">   precaution    </w:t>
      </w:r>
      <w:r>
        <w:t xml:space="preserve">   postwar    </w:t>
      </w:r>
      <w:r>
        <w:t xml:space="preserve">   posttest    </w:t>
      </w:r>
      <w:r>
        <w:t xml:space="preserve">   postscript    </w:t>
      </w:r>
      <w:r>
        <w:t xml:space="preserve">   postdate    </w:t>
      </w:r>
      <w:r>
        <w:t xml:space="preserve">   coworker    </w:t>
      </w:r>
      <w:r>
        <w:t xml:space="preserve">   cooperate    </w:t>
      </w:r>
      <w:r>
        <w:t xml:space="preserve">   coexist    </w:t>
      </w:r>
      <w:r>
        <w:t xml:space="preserve">   coauthors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Emely's word search</dc:title>
  <dcterms:created xsi:type="dcterms:W3CDTF">2021-10-11T06:11:00Z</dcterms:created>
  <dcterms:modified xsi:type="dcterms:W3CDTF">2021-10-11T06:11:00Z</dcterms:modified>
</cp:coreProperties>
</file>