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Emergency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ICE contact    </w:t>
      </w:r>
      <w:r>
        <w:t xml:space="preserve">   first responder    </w:t>
      </w:r>
      <w:r>
        <w:t xml:space="preserve">   radio    </w:t>
      </w:r>
      <w:r>
        <w:t xml:space="preserve">   hazard    </w:t>
      </w:r>
      <w:r>
        <w:t xml:space="preserve">   emergency    </w:t>
      </w:r>
      <w:r>
        <w:t xml:space="preserve">   risk    </w:t>
      </w:r>
      <w:r>
        <w:t xml:space="preserve">   shelter    </w:t>
      </w:r>
      <w:r>
        <w:t xml:space="preserve">   first aid kit    </w:t>
      </w:r>
      <w:r>
        <w:t xml:space="preserve">   flashlight    </w:t>
      </w:r>
      <w:r>
        <w:t xml:space="preserve">   communication    </w:t>
      </w:r>
      <w:r>
        <w:t xml:space="preserve">   Wildfire    </w:t>
      </w:r>
      <w:r>
        <w:t xml:space="preserve">   Thunderstorm    </w:t>
      </w:r>
      <w:r>
        <w:t xml:space="preserve">   weather    </w:t>
      </w:r>
      <w:r>
        <w:t xml:space="preserve">   watch    </w:t>
      </w:r>
      <w:r>
        <w:t xml:space="preserve">   warning     </w:t>
      </w:r>
      <w:r>
        <w:t xml:space="preserve">   Tornado    </w:t>
      </w:r>
      <w:r>
        <w:t xml:space="preserve">   Flood    </w:t>
      </w:r>
      <w:r>
        <w:t xml:space="preserve">   prepare    </w:t>
      </w:r>
      <w:r>
        <w:t xml:space="preserve">   Evacuate    </w:t>
      </w:r>
      <w:r>
        <w:t xml:space="preserve">   Hurricane    </w:t>
      </w:r>
      <w:r>
        <w:t xml:space="preserve">   Fire Drill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Awareness</dc:title>
  <dcterms:created xsi:type="dcterms:W3CDTF">2021-10-11T06:10:22Z</dcterms:created>
  <dcterms:modified xsi:type="dcterms:W3CDTF">2021-10-11T06:10:22Z</dcterms:modified>
</cp:coreProperties>
</file>