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Emergency First Aid and Shock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Trauma to respiratory tact; respiratory distress or arrest.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Injury to the brain due to a violent jar or shock.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Severe bleeding or loss of blood plasma.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in an emergency situation, you must first do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Immediate care thats given to the victim of an injury or illness to minimize the effect of injury or illness until experts take over.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Damage to heart muscle from heart attack or cardiac arrest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Abnormal state of lack of response to sensory stimuli resulting from injury, illness, shock, or other disorders.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Emotional distress such as anger, fear, or grief.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Acute infection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Hypersensitive or allergic reaction to a substance such as food, medication, insect stings or snake bites.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Loss of body fluid from severe vomiting, diarrhea, or a heat illness; disruption in acid-base balance as occurs in diabetes.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 the supplies you need to help someone in an emergency.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action or manner of treating a patient medically or surgically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serious, unexpected, and dangerous situation requiring immediate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disordered psychic or behavioral state resulting from mental or emotional stress or physical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Injury and trauma to the brain and spinal chord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These help you recognize an emergency.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clinical set of signs and symptoms associated with an inadequate supply of blood to body organs, especially the brain and heart.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an emergency situation, checking for things such as breathing problems, excessive bleeding, or shock is called this.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French term; a method of prioritizing treatment.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First Aid and Shock</dc:title>
  <dcterms:created xsi:type="dcterms:W3CDTF">2021-10-11T06:10:24Z</dcterms:created>
  <dcterms:modified xsi:type="dcterms:W3CDTF">2021-10-11T06:10:24Z</dcterms:modified>
</cp:coreProperties>
</file>