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Emergency Preparedness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Batteries    </w:t>
      </w:r>
      <w:r>
        <w:t xml:space="preserve">   Blanket    </w:t>
      </w:r>
      <w:r>
        <w:t xml:space="preserve">   Candles    </w:t>
      </w:r>
      <w:r>
        <w:t xml:space="preserve">   Clothes    </w:t>
      </w:r>
      <w:r>
        <w:t xml:space="preserve">   Earthquake    </w:t>
      </w:r>
      <w:r>
        <w:t xml:space="preserve">   Emergency    </w:t>
      </w:r>
      <w:r>
        <w:t xml:space="preserve">   Fire    </w:t>
      </w:r>
      <w:r>
        <w:t xml:space="preserve">   First aid kit    </w:t>
      </w:r>
      <w:r>
        <w:t xml:space="preserve">   Flashlight    </w:t>
      </w:r>
      <w:r>
        <w:t xml:space="preserve">   Food    </w:t>
      </w:r>
      <w:r>
        <w:t xml:space="preserve">   Lighter    </w:t>
      </w:r>
      <w:r>
        <w:t xml:space="preserve">   Matches    </w:t>
      </w:r>
      <w:r>
        <w:t xml:space="preserve">   Medication    </w:t>
      </w:r>
      <w:r>
        <w:t xml:space="preserve">   Protein bars    </w:t>
      </w:r>
      <w:r>
        <w:t xml:space="preserve">   Radio    </w:t>
      </w:r>
      <w:r>
        <w:t xml:space="preserve">   Water    </w:t>
      </w:r>
      <w:r>
        <w:t xml:space="preserve">   Whistle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</dc:title>
  <dcterms:created xsi:type="dcterms:W3CDTF">2021-10-11T06:11:57Z</dcterms:created>
  <dcterms:modified xsi:type="dcterms:W3CDTF">2021-10-11T06:11:57Z</dcterms:modified>
</cp:coreProperties>
</file>