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Preparedness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DISASTER, THESE PATIENTS ARE DETERMINED URGENT AND WILL NOT STOP AT TRIAGE.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ENTRANCE MUST ALL STAFF ENTER THROUGH DURING A DISASTER.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ACTIVE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ABDUCTION/KIDNAPPING/MISSING PATIENT OR VISITOR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PATIENT ESHIBITING STROKE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ARE WITNESS TO A FIRE, REMEMBER THE ACRONYM: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FIRE/SMOKE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 OF CONTROL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BOMB THREAT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DISASTER, THESE PATIENTS ARE SERIOUS AND MAY STOP AT TRIAGE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TORNADOES,SEVER STORM WARNINGS AND OTHER LARGE WEATHER INCIDENTS THAT COULD CAUSE DAMGE TO THE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DISASTER, WALKING WOUNDED WILL BE TRIAGED ONCE THEY GET TO SDC.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DISASTER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TIME A PATIENT IS FOUND ON OR ASSITED TO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RESPIRATORY/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DISASTER, EXPIRED PATIENTS OR PATIENTS UNABLE TO SAVE AS DETERMINED BY MEDICAL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CALL A CODE TO NOTIFY THE PBX OPERATOR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USE THE FIRE EXTINGUISHERS CORRECTLY, REMEMBER THE ACRONYM: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</dc:title>
  <dcterms:created xsi:type="dcterms:W3CDTF">2021-10-11T06:10:46Z</dcterms:created>
  <dcterms:modified xsi:type="dcterms:W3CDTF">2021-10-11T06:10:46Z</dcterms:modified>
</cp:coreProperties>
</file>