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Emergency Preparedness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storm    </w:t>
      </w:r>
      <w:r>
        <w:t xml:space="preserve">   terrorism    </w:t>
      </w:r>
      <w:r>
        <w:t xml:space="preserve">   severe weather    </w:t>
      </w:r>
      <w:r>
        <w:t xml:space="preserve">   exit    </w:t>
      </w:r>
      <w:r>
        <w:t xml:space="preserve">   evacuate    </w:t>
      </w:r>
      <w:r>
        <w:t xml:space="preserve">   generator    </w:t>
      </w:r>
      <w:r>
        <w:t xml:space="preserve">   hazardous waste    </w:t>
      </w:r>
      <w:r>
        <w:t xml:space="preserve">   osha    </w:t>
      </w:r>
      <w:r>
        <w:t xml:space="preserve">   drill    </w:t>
      </w:r>
      <w:r>
        <w:t xml:space="preserve">   fire extinguisher    </w:t>
      </w:r>
      <w:r>
        <w:t xml:space="preserve">   wildfire    </w:t>
      </w:r>
      <w:r>
        <w:t xml:space="preserve">   code    </w:t>
      </w:r>
      <w:r>
        <w:t xml:space="preserve">   lockdown    </w:t>
      </w:r>
      <w:r>
        <w:t xml:space="preserve">   hurricane    </w:t>
      </w:r>
      <w:r>
        <w:t xml:space="preserve">   tornado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</dc:title>
  <dcterms:created xsi:type="dcterms:W3CDTF">2021-10-11T06:10:48Z</dcterms:created>
  <dcterms:modified xsi:type="dcterms:W3CDTF">2021-10-11T06:10:48Z</dcterms:modified>
</cp:coreProperties>
</file>