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Emergency Procedures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notified if a child's whereabouts cannot be immediately verified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it becomes unsafe to remain insde the facility, what will be initiated?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a robbery, all personnel are potential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Protocols for detailed emergency response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School Age shelter in place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Primary Sheltering Location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Does a final walk through during fire/drill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Secondary Sheltering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AF Form 440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AF Form 439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calls for shelter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Gathering place after evacuation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notified if child is not recovered within one hour of facility closure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order staff members are released if closure is determined during hours of 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families will be notified if closure is determined prior to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should take cover under tables or inside door frames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Carried with you during evacuation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to start evacuation procedures with a fire alarm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After notifying Security Forces about a bomb threat,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staff should do with demands during robbery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Procedures</dc:title>
  <dcterms:created xsi:type="dcterms:W3CDTF">2021-10-11T06:11:26Z</dcterms:created>
  <dcterms:modified xsi:type="dcterms:W3CDTF">2021-10-11T06:11:26Z</dcterms:modified>
</cp:coreProperties>
</file>